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РВ(с)ОШ"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Default="003413B9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14E26">
        <w:rPr>
          <w:b/>
          <w:sz w:val="28"/>
          <w:szCs w:val="28"/>
        </w:rPr>
        <w:t>неурочной деятел</w:t>
      </w:r>
      <w:r w:rsidR="000A5F16">
        <w:rPr>
          <w:b/>
          <w:sz w:val="28"/>
          <w:szCs w:val="28"/>
        </w:rPr>
        <w:t>ьности «Мир человека»</w:t>
      </w:r>
      <w:r w:rsidR="00D14E26">
        <w:rPr>
          <w:b/>
          <w:sz w:val="28"/>
          <w:szCs w:val="28"/>
        </w:rPr>
        <w:t>»</w:t>
      </w:r>
    </w:p>
    <w:p w:rsidR="00D14E26" w:rsidRPr="00254695" w:rsidRDefault="000A5F16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 </w:t>
      </w:r>
      <w:r w:rsidR="00D14E26">
        <w:rPr>
          <w:b/>
          <w:sz w:val="28"/>
          <w:szCs w:val="28"/>
        </w:rPr>
        <w:t>направление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</w:p>
    <w:p w:rsidR="009C349F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 w:rsidRPr="00254695">
        <w:rPr>
          <w:b/>
          <w:sz w:val="28"/>
          <w:szCs w:val="28"/>
        </w:rPr>
        <w:t>5</w:t>
      </w:r>
      <w:r w:rsidR="00D14E26">
        <w:rPr>
          <w:b/>
          <w:sz w:val="28"/>
          <w:szCs w:val="28"/>
        </w:rPr>
        <w:t>-7</w:t>
      </w:r>
      <w:r w:rsidRPr="00254695">
        <w:rPr>
          <w:b/>
          <w:sz w:val="28"/>
          <w:szCs w:val="28"/>
        </w:rPr>
        <w:t xml:space="preserve"> класс</w:t>
      </w:r>
      <w:r w:rsidR="00D14E26">
        <w:rPr>
          <w:b/>
          <w:sz w:val="28"/>
          <w:szCs w:val="28"/>
        </w:rPr>
        <w:t>ы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0A5F16" w:rsidP="00CE3C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Панибратова С.Н</w:t>
      </w:r>
      <w:r w:rsidR="009C349F"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99122E" w:rsidRPr="00675868" w:rsidRDefault="0099122E" w:rsidP="00F927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 xml:space="preserve">Современное общество предъявляет новые требования к системе образования – воспитать личность, способную к адаптации в современных условиях, на основе развития таких качеств выпускника средней школы, которые в полной мере способствовали бы его социализации. Сегодня уровень гражданского самосознания общества претерпевает коренные изменения, что не может не отразиться на ценностях, жизненных ориентирах, формах поведения любого человека. </w:t>
      </w:r>
    </w:p>
    <w:p w:rsidR="0099122E" w:rsidRPr="00675868" w:rsidRDefault="0099122E" w:rsidP="00F927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 xml:space="preserve"> Программа «Мир человека»  направлена на формирование активной жизненной позиции и представления о современной семье, становления гражданского самосознания личности, осознания учениками семейных ценностей. Она призвана сформировать у школьников основы семейной жизни, разумное отношение к деньгам в рамках семейного бюджета, научить пятиклассников культурно дискутировать, высказывать собственное суждение, аргументировать его.</w:t>
      </w:r>
    </w:p>
    <w:p w:rsidR="0099122E" w:rsidRPr="00675868" w:rsidRDefault="0099122E" w:rsidP="00F927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 xml:space="preserve"> </w:t>
      </w:r>
      <w:r w:rsidRPr="00675868">
        <w:rPr>
          <w:b/>
          <w:sz w:val="28"/>
          <w:szCs w:val="28"/>
        </w:rPr>
        <w:t>Цель</w:t>
      </w:r>
      <w:r w:rsidRPr="00675868">
        <w:rPr>
          <w:rStyle w:val="af8"/>
          <w:bCs/>
          <w:szCs w:val="28"/>
        </w:rPr>
        <w:t xml:space="preserve"> </w:t>
      </w:r>
      <w:r w:rsidRPr="00F927C9">
        <w:rPr>
          <w:rStyle w:val="af8"/>
          <w:bCs/>
          <w:sz w:val="28"/>
          <w:szCs w:val="28"/>
        </w:rPr>
        <w:t>программы</w:t>
      </w:r>
      <w:r w:rsidRPr="00F927C9">
        <w:rPr>
          <w:sz w:val="28"/>
          <w:szCs w:val="28"/>
        </w:rPr>
        <w:t xml:space="preserve"> </w:t>
      </w:r>
      <w:r w:rsidRPr="00675868">
        <w:rPr>
          <w:sz w:val="28"/>
          <w:szCs w:val="28"/>
        </w:rPr>
        <w:t xml:space="preserve">— </w:t>
      </w:r>
      <w:r w:rsidRPr="00675868">
        <w:rPr>
          <w:color w:val="000000"/>
          <w:sz w:val="28"/>
          <w:szCs w:val="28"/>
        </w:rPr>
        <w:t xml:space="preserve">формирование ценностного отношения к семье и семейным ценностям, в рамках развития </w:t>
      </w:r>
      <w:r w:rsidRPr="00675868">
        <w:rPr>
          <w:sz w:val="28"/>
          <w:szCs w:val="28"/>
        </w:rPr>
        <w:t>универсальных учебных действий в личностных, коммуникативных, познавательных, регулятивных сферах, обеспечивающих способность к</w:t>
      </w:r>
      <w:r w:rsidRPr="00675868">
        <w:rPr>
          <w:color w:val="000000"/>
          <w:sz w:val="28"/>
          <w:szCs w:val="28"/>
        </w:rPr>
        <w:t xml:space="preserve"> </w:t>
      </w:r>
      <w:r w:rsidRPr="00675868">
        <w:rPr>
          <w:sz w:val="28"/>
          <w:szCs w:val="28"/>
        </w:rPr>
        <w:t>осознанию обучающими ответственности за настоящее и будущее своей страны, воспитанных в духовных и культурных традициях российского народа</w:t>
      </w:r>
      <w:r w:rsidRPr="00675868">
        <w:rPr>
          <w:color w:val="000000"/>
          <w:sz w:val="28"/>
          <w:szCs w:val="28"/>
        </w:rPr>
        <w:t>.</w:t>
      </w:r>
    </w:p>
    <w:p w:rsidR="0099122E" w:rsidRPr="00675868" w:rsidRDefault="0099122E" w:rsidP="00F927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868">
        <w:rPr>
          <w:b/>
          <w:bCs/>
          <w:sz w:val="28"/>
          <w:szCs w:val="28"/>
        </w:rPr>
        <w:t xml:space="preserve">Задачи программы: </w:t>
      </w:r>
    </w:p>
    <w:p w:rsidR="0099122E" w:rsidRPr="00675868" w:rsidRDefault="0099122E" w:rsidP="00F927C9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развитие личности, органически сочетающей в себе стремление к формированию семейных ценностей, к самореализации и уважение к правам и интересам членов общества; высокую инициативу и ответственность, гражданские и нравственные качества;</w:t>
      </w:r>
    </w:p>
    <w:p w:rsidR="0099122E" w:rsidRPr="00675868" w:rsidRDefault="0099122E" w:rsidP="00F927C9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создание условий для полноценного духовно-нравственного воспитания и развития личности школьника на основе семейных, традиционных культурных и религиозных ценностей российского народа;</w:t>
      </w:r>
    </w:p>
    <w:p w:rsidR="00D14E26" w:rsidRPr="00D14E26" w:rsidRDefault="00D14E26" w:rsidP="00F927C9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  <w:r w:rsidRPr="00D14E26">
        <w:rPr>
          <w:rStyle w:val="af8"/>
          <w:b w:val="0"/>
          <w:sz w:val="28"/>
          <w:szCs w:val="28"/>
        </w:rPr>
        <w:t>Количество часов</w:t>
      </w:r>
      <w:r w:rsidRPr="00D14E26">
        <w:rPr>
          <w:rStyle w:val="af8"/>
          <w:sz w:val="28"/>
          <w:szCs w:val="28"/>
        </w:rPr>
        <w:t>:</w:t>
      </w:r>
      <w:r w:rsidRPr="00D14E26">
        <w:rPr>
          <w:sz w:val="28"/>
          <w:szCs w:val="28"/>
        </w:rPr>
        <w:t xml:space="preserve"> </w:t>
      </w:r>
      <w:r>
        <w:rPr>
          <w:sz w:val="28"/>
          <w:szCs w:val="28"/>
        </w:rPr>
        <w:t>0,2 часа в неделю, итого 8 часов в год.</w:t>
      </w:r>
    </w:p>
    <w:p w:rsidR="00D14E26" w:rsidRPr="00D14E26" w:rsidRDefault="00D14E26" w:rsidP="00F927C9">
      <w:pPr>
        <w:pStyle w:val="22"/>
        <w:shd w:val="clear" w:color="auto" w:fill="auto"/>
        <w:tabs>
          <w:tab w:val="right" w:pos="9355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D14E26">
        <w:rPr>
          <w:i w:val="0"/>
          <w:sz w:val="28"/>
          <w:szCs w:val="28"/>
        </w:rPr>
        <w:lastRenderedPageBreak/>
        <w:t>Категория участников:</w:t>
      </w:r>
      <w:r w:rsidRPr="00D14E26">
        <w:rPr>
          <w:rStyle w:val="25"/>
          <w:bCs/>
          <w:sz w:val="28"/>
          <w:szCs w:val="28"/>
        </w:rPr>
        <w:t xml:space="preserve"> учащиеся 5-7 классов.</w:t>
      </w:r>
      <w:r w:rsidR="00F927C9">
        <w:rPr>
          <w:rStyle w:val="25"/>
          <w:bCs/>
          <w:sz w:val="28"/>
          <w:szCs w:val="28"/>
        </w:rPr>
        <w:tab/>
      </w:r>
    </w:p>
    <w:p w:rsidR="00EF4BAE" w:rsidRDefault="00D4118B" w:rsidP="00F927C9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07759">
        <w:rPr>
          <w:rFonts w:eastAsia="Calibri"/>
          <w:b/>
          <w:sz w:val="28"/>
          <w:szCs w:val="28"/>
        </w:rPr>
        <w:t>Результаты освоения курса внеурочной деятельности</w:t>
      </w:r>
    </w:p>
    <w:p w:rsidR="00222B40" w:rsidRDefault="0099122E" w:rsidP="00F927C9">
      <w:pPr>
        <w:spacing w:line="360" w:lineRule="auto"/>
        <w:ind w:firstLine="709"/>
        <w:jc w:val="center"/>
        <w:rPr>
          <w:b/>
          <w:bCs/>
          <w:color w:val="000000"/>
          <w:spacing w:val="-7"/>
        </w:rPr>
      </w:pPr>
      <w:r>
        <w:rPr>
          <w:rFonts w:eastAsia="Calibri"/>
          <w:b/>
          <w:sz w:val="28"/>
          <w:szCs w:val="28"/>
        </w:rPr>
        <w:t>«Мир человека</w:t>
      </w:r>
      <w:r w:rsidR="00D4118B">
        <w:rPr>
          <w:rFonts w:eastAsia="Calibri"/>
          <w:b/>
          <w:sz w:val="28"/>
          <w:szCs w:val="28"/>
        </w:rPr>
        <w:t>»</w:t>
      </w:r>
    </w:p>
    <w:p w:rsidR="00F927C9" w:rsidRDefault="00D4118B" w:rsidP="00F927C9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  <w:r w:rsidRPr="00D4118B">
        <w:rPr>
          <w:sz w:val="28"/>
          <w:szCs w:val="28"/>
        </w:rPr>
        <w:t xml:space="preserve">В результате </w:t>
      </w:r>
      <w:r w:rsidR="00092733">
        <w:rPr>
          <w:sz w:val="28"/>
          <w:szCs w:val="28"/>
        </w:rPr>
        <w:t>освоения курса внеурочной деятел</w:t>
      </w:r>
      <w:r w:rsidR="0099122E">
        <w:rPr>
          <w:sz w:val="28"/>
          <w:szCs w:val="28"/>
        </w:rPr>
        <w:t>ьности «Мир человека</w:t>
      </w:r>
      <w:r w:rsidR="00092733">
        <w:rPr>
          <w:sz w:val="28"/>
          <w:szCs w:val="28"/>
        </w:rPr>
        <w:t xml:space="preserve">» </w:t>
      </w:r>
      <w:r w:rsidRPr="00D4118B">
        <w:rPr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D4118B" w:rsidRPr="00F927C9" w:rsidRDefault="00D4118B" w:rsidP="00F927C9">
      <w:pPr>
        <w:pStyle w:val="af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927C9">
        <w:rPr>
          <w:b/>
          <w:sz w:val="28"/>
          <w:szCs w:val="28"/>
        </w:rPr>
        <w:t>Личностные универсальные учебные действия:</w:t>
      </w:r>
    </w:p>
    <w:p w:rsidR="0099122E" w:rsidRPr="00675868" w:rsidRDefault="0099122E" w:rsidP="00F927C9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122E" w:rsidRPr="00F927C9" w:rsidRDefault="0099122E" w:rsidP="00F927C9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C9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9122E" w:rsidRPr="00675868" w:rsidRDefault="0099122E" w:rsidP="00F927C9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D4118B" w:rsidRPr="00CF5C8B" w:rsidRDefault="00CF5C8B" w:rsidP="00F927C9">
      <w:pPr>
        <w:pStyle w:val="4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 w:rsidRPr="00CF5C8B">
        <w:rPr>
          <w:i w:val="0"/>
          <w:sz w:val="28"/>
          <w:szCs w:val="28"/>
        </w:rPr>
        <w:t xml:space="preserve">Метапредметные </w:t>
      </w:r>
      <w:r w:rsidR="00D4118B" w:rsidRPr="00CF5C8B">
        <w:rPr>
          <w:i w:val="0"/>
          <w:sz w:val="28"/>
          <w:szCs w:val="28"/>
        </w:rPr>
        <w:t xml:space="preserve"> учебные действия:</w:t>
      </w:r>
    </w:p>
    <w:p w:rsidR="0099122E" w:rsidRPr="00675868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9122E" w:rsidRPr="00675868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675868">
        <w:rPr>
          <w:sz w:val="28"/>
          <w:szCs w:val="28"/>
        </w:rPr>
        <w:t xml:space="preserve"> различными видами публичных выступлений( высказывания, монолог, дискуссия, дебаты) и следования этическим нормам и правилам ведения диалога;</w:t>
      </w:r>
    </w:p>
    <w:p w:rsidR="0099122E" w:rsidRPr="00675868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99122E" w:rsidRPr="00675868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</w:t>
      </w:r>
    </w:p>
    <w:p w:rsidR="0099122E" w:rsidRPr="00675868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5868">
        <w:rPr>
          <w:sz w:val="28"/>
          <w:szCs w:val="28"/>
        </w:rPr>
        <w:t>подкрепление изученных положений на конкретных примерах;</w:t>
      </w:r>
    </w:p>
    <w:p w:rsidR="0099122E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238B">
        <w:rPr>
          <w:sz w:val="28"/>
          <w:szCs w:val="28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</w:t>
      </w:r>
    </w:p>
    <w:p w:rsidR="001F0FC4" w:rsidRPr="00F927C9" w:rsidRDefault="0099122E" w:rsidP="00F927C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238B">
        <w:rPr>
          <w:sz w:val="28"/>
          <w:szCs w:val="28"/>
        </w:rPr>
        <w:t>определение собственного отношения к явлениям современной жизни, аргументирование своей точки зрения.</w:t>
      </w:r>
    </w:p>
    <w:p w:rsidR="0041711C" w:rsidRDefault="003E2337" w:rsidP="00F927C9">
      <w:pPr>
        <w:pStyle w:val="af5"/>
        <w:tabs>
          <w:tab w:val="left" w:pos="65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F5C8B">
        <w:rPr>
          <w:b/>
          <w:sz w:val="28"/>
          <w:szCs w:val="28"/>
        </w:rPr>
        <w:t xml:space="preserve">Содержание </w:t>
      </w:r>
      <w:r w:rsidR="00F750DB">
        <w:rPr>
          <w:b/>
          <w:sz w:val="28"/>
          <w:szCs w:val="28"/>
        </w:rPr>
        <w:t>внеурочной деятельности</w:t>
      </w:r>
    </w:p>
    <w:p w:rsidR="0097522F" w:rsidRPr="00F927C9" w:rsidRDefault="0099122E" w:rsidP="00F927C9">
      <w:pPr>
        <w:pStyle w:val="af5"/>
        <w:tabs>
          <w:tab w:val="left" w:pos="65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человека</w:t>
      </w:r>
      <w:r w:rsidR="0041711C">
        <w:rPr>
          <w:b/>
          <w:sz w:val="28"/>
          <w:szCs w:val="28"/>
        </w:rPr>
        <w:t>» с указанием форм организации и основных видов деятельности</w:t>
      </w:r>
    </w:p>
    <w:tbl>
      <w:tblPr>
        <w:tblStyle w:val="ad"/>
        <w:tblW w:w="0" w:type="auto"/>
        <w:tblInd w:w="250" w:type="dxa"/>
        <w:tblLook w:val="04A0"/>
      </w:tblPr>
      <w:tblGrid>
        <w:gridCol w:w="4865"/>
        <w:gridCol w:w="4456"/>
      </w:tblGrid>
      <w:tr w:rsidR="0097522F" w:rsidRPr="00F927C9" w:rsidTr="001262B7">
        <w:tc>
          <w:tcPr>
            <w:tcW w:w="4865" w:type="dxa"/>
          </w:tcPr>
          <w:p w:rsidR="0097522F" w:rsidRPr="00F927C9" w:rsidRDefault="0097522F" w:rsidP="001262B7">
            <w:pPr>
              <w:pStyle w:val="120"/>
              <w:keepNext/>
              <w:keepLines/>
              <w:shd w:val="clear" w:color="auto" w:fill="auto"/>
              <w:tabs>
                <w:tab w:val="right" w:pos="4649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927C9">
              <w:rPr>
                <w:i w:val="0"/>
                <w:sz w:val="24"/>
                <w:szCs w:val="24"/>
              </w:rPr>
              <w:t>Содержание планирования</w:t>
            </w:r>
            <w:r w:rsidRPr="00F927C9">
              <w:rPr>
                <w:i w:val="0"/>
                <w:sz w:val="24"/>
                <w:szCs w:val="24"/>
              </w:rPr>
              <w:tab/>
            </w:r>
          </w:p>
        </w:tc>
        <w:tc>
          <w:tcPr>
            <w:tcW w:w="4456" w:type="dxa"/>
          </w:tcPr>
          <w:p w:rsidR="0097522F" w:rsidRPr="00F927C9" w:rsidRDefault="0097522F" w:rsidP="001262B7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927C9">
              <w:rPr>
                <w:i w:val="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97522F" w:rsidRPr="00F927C9" w:rsidTr="001262B7">
        <w:tc>
          <w:tcPr>
            <w:tcW w:w="9321" w:type="dxa"/>
            <w:gridSpan w:val="2"/>
          </w:tcPr>
          <w:p w:rsidR="0097522F" w:rsidRPr="00F927C9" w:rsidRDefault="0097522F" w:rsidP="001262B7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F927C9">
              <w:rPr>
                <w:i w:val="0"/>
                <w:sz w:val="24"/>
                <w:szCs w:val="24"/>
              </w:rPr>
              <w:t>Семья и семейные ценности</w:t>
            </w:r>
          </w:p>
        </w:tc>
      </w:tr>
      <w:tr w:rsidR="0097522F" w:rsidRPr="00F927C9" w:rsidTr="00F927C9">
        <w:trPr>
          <w:trHeight w:val="2793"/>
        </w:trPr>
        <w:tc>
          <w:tcPr>
            <w:tcW w:w="4865" w:type="dxa"/>
          </w:tcPr>
          <w:p w:rsidR="0097522F" w:rsidRPr="00F927C9" w:rsidRDefault="0097522F" w:rsidP="00F927C9">
            <w:pPr>
              <w:pStyle w:val="120"/>
              <w:keepNext/>
              <w:keepLines/>
              <w:tabs>
                <w:tab w:val="left" w:pos="990"/>
              </w:tabs>
              <w:spacing w:line="240" w:lineRule="auto"/>
              <w:rPr>
                <w:sz w:val="24"/>
                <w:szCs w:val="24"/>
              </w:rPr>
            </w:pPr>
            <w:r w:rsidRPr="00F927C9">
              <w:rPr>
                <w:sz w:val="24"/>
                <w:szCs w:val="24"/>
              </w:rPr>
              <w:t>. Семья</w:t>
            </w:r>
            <w:r w:rsidR="00F927C9">
              <w:rPr>
                <w:sz w:val="24"/>
                <w:szCs w:val="24"/>
              </w:rPr>
              <w:tab/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sz w:val="24"/>
                <w:szCs w:val="24"/>
              </w:rPr>
              <w:t>Понятие «семья». Семья – ячейка общества. Значение семьи. Современные семьи. Виды семей. Роль семьи для государства. Права и обязанности в семье.</w:t>
            </w:r>
          </w:p>
          <w:p w:rsidR="0097522F" w:rsidRPr="00F927C9" w:rsidRDefault="0097522F" w:rsidP="00F927C9">
            <w:pPr>
              <w:pStyle w:val="120"/>
              <w:keepNext/>
              <w:keepLines/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97522F" w:rsidRPr="00F927C9" w:rsidRDefault="0097522F" w:rsidP="00F927C9">
            <w:pPr>
              <w:pStyle w:val="120"/>
              <w:keepNext/>
              <w:keepLines/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97522F" w:rsidRPr="00F927C9" w:rsidRDefault="0097522F" w:rsidP="00F927C9">
            <w:pPr>
              <w:pStyle w:val="120"/>
              <w:keepNext/>
              <w:keepLines/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97522F" w:rsidRPr="00F927C9" w:rsidRDefault="0097522F" w:rsidP="00F927C9">
            <w:pPr>
              <w:pStyle w:val="120"/>
              <w:keepNext/>
              <w:keepLines/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97522F" w:rsidRPr="00F927C9" w:rsidRDefault="0097522F" w:rsidP="00F927C9">
            <w:pPr>
              <w:pStyle w:val="120"/>
              <w:keepNext/>
              <w:keepLines/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56" w:type="dxa"/>
          </w:tcPr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 xml:space="preserve">Раскрывать </w:t>
            </w:r>
            <w:r w:rsidRPr="00F927C9">
              <w:rPr>
                <w:sz w:val="24"/>
                <w:szCs w:val="24"/>
              </w:rPr>
              <w:t xml:space="preserve">значение терминов семья, виды семьи. 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Определять</w:t>
            </w:r>
            <w:r w:rsidRPr="00F927C9">
              <w:rPr>
                <w:sz w:val="24"/>
                <w:szCs w:val="24"/>
              </w:rPr>
              <w:t xml:space="preserve"> виды семей, значение семьи для государства.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Характеризовать</w:t>
            </w:r>
            <w:r w:rsidRPr="00F927C9">
              <w:rPr>
                <w:sz w:val="24"/>
                <w:szCs w:val="24"/>
              </w:rPr>
              <w:t xml:space="preserve"> психологический климат в собственной семье, оценивать психологический климат в семье.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Участвовать</w:t>
            </w:r>
            <w:r w:rsidRPr="00F927C9">
              <w:rPr>
                <w:sz w:val="24"/>
                <w:szCs w:val="24"/>
              </w:rPr>
              <w:t xml:space="preserve"> в обсуждении вопроса о том, для чего нужна семья.</w:t>
            </w:r>
          </w:p>
        </w:tc>
      </w:tr>
      <w:tr w:rsidR="0097522F" w:rsidRPr="00F927C9" w:rsidTr="00091B53">
        <w:trPr>
          <w:trHeight w:val="4514"/>
        </w:trPr>
        <w:tc>
          <w:tcPr>
            <w:tcW w:w="4865" w:type="dxa"/>
          </w:tcPr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/>
                <w:bCs/>
                <w:i/>
                <w:iCs/>
                <w:sz w:val="24"/>
                <w:szCs w:val="24"/>
              </w:rPr>
              <w:t>История семьи</w:t>
            </w:r>
            <w:r w:rsidRPr="00F927C9">
              <w:rPr>
                <w:sz w:val="24"/>
                <w:szCs w:val="24"/>
              </w:rPr>
              <w:t xml:space="preserve"> 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sz w:val="24"/>
                <w:szCs w:val="24"/>
              </w:rPr>
              <w:t>Понятие науки генеалогия. Генеалогическое древо семьи. Откуда появились имена, фамилии, отчества. Методика поиска и систематизация генеалогической информации по родословию семьи, относящейся к советскому периоду (после 1917 года и до наших дней). Виды источников (устные, вещественные, письменные, официальные, исторические, семейные). Фамильные архивы.</w:t>
            </w:r>
          </w:p>
          <w:p w:rsidR="0097522F" w:rsidRPr="00F927C9" w:rsidRDefault="0097522F" w:rsidP="00F927C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56" w:type="dxa"/>
          </w:tcPr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Знать:</w:t>
            </w:r>
            <w:r w:rsidRPr="00F927C9">
              <w:rPr>
                <w:sz w:val="24"/>
                <w:szCs w:val="24"/>
              </w:rPr>
              <w:t xml:space="preserve"> виды генеалогических документов; порядок составления схемы росписи восходящего и нисходящего родства.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Уметь</w:t>
            </w:r>
            <w:r w:rsidRPr="00F927C9">
              <w:rPr>
                <w:sz w:val="24"/>
                <w:szCs w:val="24"/>
              </w:rPr>
              <w:t xml:space="preserve"> систематизировать исторические документы.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Знать</w:t>
            </w:r>
            <w:r w:rsidRPr="00F927C9">
              <w:rPr>
                <w:sz w:val="24"/>
                <w:szCs w:val="24"/>
              </w:rPr>
              <w:t xml:space="preserve"> виды исторических источников, классифицировать их по различным категориям.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Уметь</w:t>
            </w:r>
            <w:r w:rsidRPr="00F927C9">
              <w:rPr>
                <w:sz w:val="24"/>
                <w:szCs w:val="24"/>
              </w:rPr>
              <w:t xml:space="preserve"> составлять фамильный архив.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 xml:space="preserve">Уметь </w:t>
            </w:r>
            <w:r w:rsidRPr="00F927C9">
              <w:rPr>
                <w:sz w:val="24"/>
                <w:szCs w:val="24"/>
              </w:rPr>
              <w:t>составлять родословную таблицу в тех поколениях.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Уметь</w:t>
            </w:r>
            <w:r w:rsidRPr="00F927C9">
              <w:rPr>
                <w:sz w:val="24"/>
                <w:szCs w:val="24"/>
              </w:rPr>
              <w:t xml:space="preserve"> работать с информацией, классифицировать, систематизировать, анализировать, оформлять </w:t>
            </w:r>
          </w:p>
          <w:p w:rsidR="00091B53" w:rsidRDefault="00091B53" w:rsidP="00F927C9">
            <w:pPr>
              <w:pStyle w:val="22"/>
              <w:spacing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091B53" w:rsidRPr="00091B53" w:rsidRDefault="00091B53" w:rsidP="00091B53">
            <w:pPr>
              <w:rPr>
                <w:lang w:eastAsia="en-US"/>
              </w:rPr>
            </w:pPr>
          </w:p>
          <w:p w:rsidR="0097522F" w:rsidRPr="00091B53" w:rsidRDefault="0097522F" w:rsidP="00091B53">
            <w:pPr>
              <w:rPr>
                <w:lang w:eastAsia="en-US"/>
              </w:rPr>
            </w:pPr>
          </w:p>
        </w:tc>
      </w:tr>
      <w:tr w:rsidR="0097522F" w:rsidRPr="00F927C9" w:rsidTr="001262B7">
        <w:tc>
          <w:tcPr>
            <w:tcW w:w="4865" w:type="dxa"/>
          </w:tcPr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/>
                <w:bCs/>
                <w:i/>
                <w:iCs/>
                <w:sz w:val="24"/>
                <w:szCs w:val="24"/>
              </w:rPr>
              <w:t xml:space="preserve">Семейные ценности 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F927C9">
              <w:rPr>
                <w:color w:val="000000"/>
                <w:sz w:val="24"/>
                <w:szCs w:val="24"/>
              </w:rPr>
              <w:t xml:space="preserve">Реликвии и традиции. </w:t>
            </w:r>
            <w:r w:rsidRPr="00F927C9">
              <w:rPr>
                <w:sz w:val="24"/>
                <w:szCs w:val="24"/>
              </w:rPr>
              <w:t xml:space="preserve">Понятие о смысле жизни (смысл труда, любви, счастья и здоровья) как реализации себя. Что такое семейное счастье? Семейная память. Семейные легенды. Семейные традиции и заповеди. </w:t>
            </w:r>
          </w:p>
        </w:tc>
        <w:tc>
          <w:tcPr>
            <w:tcW w:w="4456" w:type="dxa"/>
          </w:tcPr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Рассказывать</w:t>
            </w:r>
            <w:r w:rsidRPr="00F927C9">
              <w:rPr>
                <w:sz w:val="24"/>
                <w:szCs w:val="24"/>
              </w:rPr>
              <w:t xml:space="preserve"> о семейных традициях, реликвиях, легендах, тайнах. </w:t>
            </w:r>
          </w:p>
          <w:p w:rsidR="0097522F" w:rsidRPr="00F927C9" w:rsidRDefault="0097522F" w:rsidP="00F927C9">
            <w:pPr>
              <w:pStyle w:val="a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27C9">
              <w:rPr>
                <w:bCs/>
                <w:sz w:val="24"/>
                <w:szCs w:val="24"/>
              </w:rPr>
              <w:t>Объяснять</w:t>
            </w:r>
            <w:r w:rsidRPr="00F927C9">
              <w:rPr>
                <w:sz w:val="24"/>
                <w:szCs w:val="24"/>
              </w:rPr>
              <w:t xml:space="preserve"> понятие о смысле жизни, семейное счастье. </w:t>
            </w:r>
          </w:p>
          <w:p w:rsidR="0097522F" w:rsidRPr="00F927C9" w:rsidRDefault="0097522F" w:rsidP="00F927C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1711C" w:rsidRPr="00F927C9" w:rsidRDefault="0041711C" w:rsidP="001F0FC4">
      <w:pPr>
        <w:shd w:val="clear" w:color="auto" w:fill="FFFFFF" w:themeFill="background1"/>
        <w:ind w:firstLine="283"/>
        <w:jc w:val="both"/>
      </w:pPr>
    </w:p>
    <w:p w:rsidR="001F0FC4" w:rsidRPr="00F927C9" w:rsidRDefault="0041711C" w:rsidP="00091B53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>
        <w:lastRenderedPageBreak/>
        <w:t xml:space="preserve">     </w:t>
      </w:r>
      <w:r w:rsidR="00FC2415" w:rsidRPr="00CF09F2">
        <w:t xml:space="preserve"> </w:t>
      </w:r>
      <w:r w:rsidR="001F0FC4" w:rsidRPr="001F0FC4">
        <w:rPr>
          <w:rStyle w:val="afa"/>
          <w:b/>
          <w:bCs/>
          <w:i w:val="0"/>
          <w:sz w:val="28"/>
          <w:szCs w:val="28"/>
          <w:shd w:val="clear" w:color="auto" w:fill="FFFFFF" w:themeFill="background1"/>
        </w:rPr>
        <w:t>Форм</w:t>
      </w:r>
      <w:r>
        <w:rPr>
          <w:rStyle w:val="afa"/>
          <w:b/>
          <w:bCs/>
          <w:i w:val="0"/>
          <w:sz w:val="28"/>
          <w:szCs w:val="28"/>
          <w:shd w:val="clear" w:color="auto" w:fill="FFFFFF" w:themeFill="background1"/>
        </w:rPr>
        <w:t>ы</w:t>
      </w:r>
      <w:r w:rsidR="001F0FC4" w:rsidRPr="001F0FC4">
        <w:rPr>
          <w:rStyle w:val="afa"/>
          <w:b/>
          <w:bCs/>
          <w:i w:val="0"/>
          <w:sz w:val="28"/>
          <w:szCs w:val="28"/>
          <w:shd w:val="clear" w:color="auto" w:fill="FFFFFF" w:themeFill="background1"/>
        </w:rPr>
        <w:t xml:space="preserve"> организации</w:t>
      </w:r>
      <w:r w:rsidR="001F0FC4" w:rsidRPr="005745A9">
        <w:rPr>
          <w:sz w:val="28"/>
          <w:szCs w:val="28"/>
          <w:shd w:val="clear" w:color="auto" w:fill="FFFFFF" w:themeFill="background1"/>
        </w:rPr>
        <w:t xml:space="preserve">:  </w:t>
      </w:r>
      <w:r w:rsidR="00F927C9" w:rsidRPr="00F927C9">
        <w:rPr>
          <w:sz w:val="28"/>
          <w:szCs w:val="28"/>
        </w:rPr>
        <w:t>фронтальная форма; деловые/ролевые игры, урок-конкурс, учебно-практическое занятие; самостоятельная работа  с учебными материалами и др.</w:t>
      </w:r>
    </w:p>
    <w:p w:rsidR="00FC2415" w:rsidRDefault="00AC4E4C" w:rsidP="00091B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A46D7">
        <w:rPr>
          <w:b/>
          <w:sz w:val="28"/>
          <w:szCs w:val="28"/>
        </w:rPr>
        <w:t>Тематическое планирование</w:t>
      </w:r>
    </w:p>
    <w:tbl>
      <w:tblPr>
        <w:tblStyle w:val="ad"/>
        <w:tblW w:w="0" w:type="auto"/>
        <w:jc w:val="center"/>
        <w:tblLayout w:type="fixed"/>
        <w:tblLook w:val="04A0"/>
      </w:tblPr>
      <w:tblGrid>
        <w:gridCol w:w="1228"/>
        <w:gridCol w:w="6486"/>
      </w:tblGrid>
      <w:tr w:rsidR="001F0FC4" w:rsidRPr="001F0FC4" w:rsidTr="001F0FC4">
        <w:trPr>
          <w:trHeight w:val="322"/>
          <w:jc w:val="center"/>
        </w:trPr>
        <w:tc>
          <w:tcPr>
            <w:tcW w:w="1228" w:type="dxa"/>
            <w:vMerge w:val="restart"/>
          </w:tcPr>
          <w:p w:rsidR="001F0FC4" w:rsidRPr="001F0FC4" w:rsidRDefault="001F0FC4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№ занятия</w:t>
            </w:r>
          </w:p>
        </w:tc>
        <w:tc>
          <w:tcPr>
            <w:tcW w:w="6486" w:type="dxa"/>
            <w:vMerge w:val="restart"/>
          </w:tcPr>
          <w:p w:rsidR="001F0FC4" w:rsidRPr="001F0FC4" w:rsidRDefault="001F0FC4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Тема</w:t>
            </w:r>
          </w:p>
        </w:tc>
      </w:tr>
      <w:tr w:rsidR="001F0FC4" w:rsidRPr="001F0FC4" w:rsidTr="001F0FC4">
        <w:trPr>
          <w:trHeight w:val="322"/>
          <w:jc w:val="center"/>
        </w:trPr>
        <w:tc>
          <w:tcPr>
            <w:tcW w:w="1228" w:type="dxa"/>
            <w:vMerge/>
          </w:tcPr>
          <w:p w:rsidR="001F0FC4" w:rsidRPr="001F0FC4" w:rsidRDefault="001F0FC4" w:rsidP="008F1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vMerge/>
          </w:tcPr>
          <w:p w:rsidR="001F0FC4" w:rsidRPr="001F0FC4" w:rsidRDefault="001F0FC4" w:rsidP="008F1BB3">
            <w:pPr>
              <w:jc w:val="center"/>
              <w:rPr>
                <w:sz w:val="24"/>
                <w:szCs w:val="24"/>
              </w:rPr>
            </w:pP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Семья-ячейка общества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Современные семьи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Виды семей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Права и обязанности в семье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Генеалогическое древо семьи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Откуда появились имена, фамилии, отчества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Реликвии и традиции</w:t>
            </w:r>
          </w:p>
        </w:tc>
      </w:tr>
      <w:tr w:rsidR="00F927C9" w:rsidRPr="001F0FC4" w:rsidTr="001F0FC4">
        <w:trPr>
          <w:jc w:val="center"/>
        </w:trPr>
        <w:tc>
          <w:tcPr>
            <w:tcW w:w="1228" w:type="dxa"/>
          </w:tcPr>
          <w:p w:rsidR="00F927C9" w:rsidRPr="001F0FC4" w:rsidRDefault="00F927C9" w:rsidP="008F1BB3">
            <w:pPr>
              <w:jc w:val="center"/>
              <w:rPr>
                <w:sz w:val="24"/>
                <w:szCs w:val="24"/>
              </w:rPr>
            </w:pPr>
            <w:r w:rsidRPr="001F0FC4">
              <w:rPr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F927C9" w:rsidRPr="00091B53" w:rsidRDefault="00F927C9" w:rsidP="001262B7">
            <w:pPr>
              <w:jc w:val="both"/>
              <w:rPr>
                <w:sz w:val="24"/>
                <w:szCs w:val="24"/>
              </w:rPr>
            </w:pPr>
            <w:r w:rsidRPr="00091B53">
              <w:rPr>
                <w:sz w:val="24"/>
                <w:szCs w:val="24"/>
              </w:rPr>
              <w:t>Семейное счастье</w:t>
            </w:r>
          </w:p>
        </w:tc>
      </w:tr>
    </w:tbl>
    <w:p w:rsidR="001F0FC4" w:rsidRPr="00B90E22" w:rsidRDefault="001F0FC4" w:rsidP="001F0FC4">
      <w:pPr>
        <w:spacing w:line="360" w:lineRule="auto"/>
        <w:rPr>
          <w:b/>
          <w:sz w:val="28"/>
          <w:szCs w:val="28"/>
        </w:rPr>
      </w:pPr>
    </w:p>
    <w:sectPr w:rsidR="001F0FC4" w:rsidRPr="00B90E22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E1" w:rsidRDefault="008A46E1" w:rsidP="00F927C9">
      <w:r>
        <w:separator/>
      </w:r>
    </w:p>
  </w:endnote>
  <w:endnote w:type="continuationSeparator" w:id="0">
    <w:p w:rsidR="008A46E1" w:rsidRDefault="008A46E1" w:rsidP="00F9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E1" w:rsidRDefault="008A46E1" w:rsidP="00F927C9">
      <w:r>
        <w:separator/>
      </w:r>
    </w:p>
  </w:footnote>
  <w:footnote w:type="continuationSeparator" w:id="0">
    <w:p w:rsidR="008A46E1" w:rsidRDefault="008A46E1" w:rsidP="00F92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6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5C3A"/>
    <w:multiLevelType w:val="multilevel"/>
    <w:tmpl w:val="CEA0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A7260"/>
    <w:multiLevelType w:val="multilevel"/>
    <w:tmpl w:val="17A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F4A30"/>
    <w:multiLevelType w:val="hybridMultilevel"/>
    <w:tmpl w:val="E0606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C016C0"/>
    <w:multiLevelType w:val="multilevel"/>
    <w:tmpl w:val="17A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24"/>
  </w:num>
  <w:num w:numId="6">
    <w:abstractNumId w:val="22"/>
  </w:num>
  <w:num w:numId="7">
    <w:abstractNumId w:val="14"/>
  </w:num>
  <w:num w:numId="8">
    <w:abstractNumId w:val="6"/>
  </w:num>
  <w:num w:numId="9">
    <w:abstractNumId w:val="21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5"/>
  </w:num>
  <w:num w:numId="23">
    <w:abstractNumId w:val="8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1B53"/>
    <w:rsid w:val="00092733"/>
    <w:rsid w:val="0009341F"/>
    <w:rsid w:val="00095797"/>
    <w:rsid w:val="000A0837"/>
    <w:rsid w:val="000A215B"/>
    <w:rsid w:val="000A3DC8"/>
    <w:rsid w:val="000A5F16"/>
    <w:rsid w:val="000A7B61"/>
    <w:rsid w:val="000B24C2"/>
    <w:rsid w:val="000B360E"/>
    <w:rsid w:val="000C0AA7"/>
    <w:rsid w:val="000C1D25"/>
    <w:rsid w:val="000D0420"/>
    <w:rsid w:val="000D2261"/>
    <w:rsid w:val="000D262B"/>
    <w:rsid w:val="000D6C56"/>
    <w:rsid w:val="000E6742"/>
    <w:rsid w:val="000F6D4D"/>
    <w:rsid w:val="00105435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4DB7"/>
    <w:rsid w:val="001C2224"/>
    <w:rsid w:val="001C586D"/>
    <w:rsid w:val="001C59DF"/>
    <w:rsid w:val="001D5026"/>
    <w:rsid w:val="001E1726"/>
    <w:rsid w:val="001E4137"/>
    <w:rsid w:val="001E737F"/>
    <w:rsid w:val="001F0FC4"/>
    <w:rsid w:val="00211690"/>
    <w:rsid w:val="00222B40"/>
    <w:rsid w:val="00223BD3"/>
    <w:rsid w:val="002243AE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13B9"/>
    <w:rsid w:val="003421E8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1711C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329A5"/>
    <w:rsid w:val="00545212"/>
    <w:rsid w:val="00551445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94E4E"/>
    <w:rsid w:val="006A4960"/>
    <w:rsid w:val="006B0546"/>
    <w:rsid w:val="006C1DA7"/>
    <w:rsid w:val="006D1CBD"/>
    <w:rsid w:val="006D2496"/>
    <w:rsid w:val="006D5644"/>
    <w:rsid w:val="006E25B7"/>
    <w:rsid w:val="006E3DC7"/>
    <w:rsid w:val="006E6D7E"/>
    <w:rsid w:val="006F3B8F"/>
    <w:rsid w:val="00701771"/>
    <w:rsid w:val="00704FF8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5B40"/>
    <w:rsid w:val="007B6CDD"/>
    <w:rsid w:val="007C4FC5"/>
    <w:rsid w:val="007C5ABF"/>
    <w:rsid w:val="007C6417"/>
    <w:rsid w:val="007D197E"/>
    <w:rsid w:val="007D22C8"/>
    <w:rsid w:val="007D3C19"/>
    <w:rsid w:val="007F225B"/>
    <w:rsid w:val="007F3238"/>
    <w:rsid w:val="007F524F"/>
    <w:rsid w:val="007F69B3"/>
    <w:rsid w:val="00800E52"/>
    <w:rsid w:val="008212EE"/>
    <w:rsid w:val="0082777F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87CF7"/>
    <w:rsid w:val="00887E49"/>
    <w:rsid w:val="00893B3F"/>
    <w:rsid w:val="00897F0C"/>
    <w:rsid w:val="008A06F3"/>
    <w:rsid w:val="008A0997"/>
    <w:rsid w:val="008A46E1"/>
    <w:rsid w:val="008B7D8A"/>
    <w:rsid w:val="008C03DC"/>
    <w:rsid w:val="008C0676"/>
    <w:rsid w:val="008C4FCF"/>
    <w:rsid w:val="008D563A"/>
    <w:rsid w:val="008E2F3C"/>
    <w:rsid w:val="008E708D"/>
    <w:rsid w:val="008E7431"/>
    <w:rsid w:val="008F66C6"/>
    <w:rsid w:val="00901BE1"/>
    <w:rsid w:val="00917F93"/>
    <w:rsid w:val="00923E6E"/>
    <w:rsid w:val="009249EF"/>
    <w:rsid w:val="00926F21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7522F"/>
    <w:rsid w:val="00985F62"/>
    <w:rsid w:val="0099122E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6CAB"/>
    <w:rsid w:val="00A370CA"/>
    <w:rsid w:val="00A444B6"/>
    <w:rsid w:val="00A461EB"/>
    <w:rsid w:val="00A5468C"/>
    <w:rsid w:val="00A6495E"/>
    <w:rsid w:val="00A65109"/>
    <w:rsid w:val="00A65ABC"/>
    <w:rsid w:val="00A67849"/>
    <w:rsid w:val="00A679F7"/>
    <w:rsid w:val="00A85FA1"/>
    <w:rsid w:val="00AA01AC"/>
    <w:rsid w:val="00AA4E21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538C0"/>
    <w:rsid w:val="00B542FC"/>
    <w:rsid w:val="00B6219F"/>
    <w:rsid w:val="00B62C87"/>
    <w:rsid w:val="00B6398D"/>
    <w:rsid w:val="00B63FF1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D3068"/>
    <w:rsid w:val="00BD7CD6"/>
    <w:rsid w:val="00BE3665"/>
    <w:rsid w:val="00BE3EAB"/>
    <w:rsid w:val="00C04ECE"/>
    <w:rsid w:val="00C15A4D"/>
    <w:rsid w:val="00C17CAD"/>
    <w:rsid w:val="00C23F4B"/>
    <w:rsid w:val="00C24E1D"/>
    <w:rsid w:val="00C25271"/>
    <w:rsid w:val="00C43743"/>
    <w:rsid w:val="00C44A6F"/>
    <w:rsid w:val="00C50F57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CF5C8B"/>
    <w:rsid w:val="00D018C0"/>
    <w:rsid w:val="00D05E92"/>
    <w:rsid w:val="00D128DE"/>
    <w:rsid w:val="00D14E26"/>
    <w:rsid w:val="00D15A3B"/>
    <w:rsid w:val="00D31171"/>
    <w:rsid w:val="00D32ADD"/>
    <w:rsid w:val="00D4118B"/>
    <w:rsid w:val="00D42470"/>
    <w:rsid w:val="00D4304C"/>
    <w:rsid w:val="00D6756A"/>
    <w:rsid w:val="00D70FC0"/>
    <w:rsid w:val="00D7396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C7C5A"/>
    <w:rsid w:val="00EE398F"/>
    <w:rsid w:val="00EE62D5"/>
    <w:rsid w:val="00EF49A1"/>
    <w:rsid w:val="00EF4BAE"/>
    <w:rsid w:val="00F211F4"/>
    <w:rsid w:val="00F23853"/>
    <w:rsid w:val="00F31E89"/>
    <w:rsid w:val="00F355E0"/>
    <w:rsid w:val="00F447BD"/>
    <w:rsid w:val="00F56A13"/>
    <w:rsid w:val="00F61A10"/>
    <w:rsid w:val="00F63773"/>
    <w:rsid w:val="00F642EC"/>
    <w:rsid w:val="00F66554"/>
    <w:rsid w:val="00F66B6D"/>
    <w:rsid w:val="00F72049"/>
    <w:rsid w:val="00F73249"/>
    <w:rsid w:val="00F750DB"/>
    <w:rsid w:val="00F83BF1"/>
    <w:rsid w:val="00F90D41"/>
    <w:rsid w:val="00F927C9"/>
    <w:rsid w:val="00FA78A2"/>
    <w:rsid w:val="00FA7DEA"/>
    <w:rsid w:val="00FB2720"/>
    <w:rsid w:val="00FB436C"/>
    <w:rsid w:val="00FC08B2"/>
    <w:rsid w:val="00FC2415"/>
    <w:rsid w:val="00FC4951"/>
    <w:rsid w:val="00FC4CBE"/>
    <w:rsid w:val="00FD779D"/>
    <w:rsid w:val="00FE469B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0"/>
    <w:rsid w:val="00B8541D"/>
  </w:style>
  <w:style w:type="paragraph" w:styleId="af5">
    <w:name w:val="Body Text"/>
    <w:basedOn w:val="a"/>
    <w:link w:val="af6"/>
    <w:uiPriority w:val="99"/>
    <w:unhideWhenUsed/>
    <w:rsid w:val="00D14E2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14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D14E2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4"/>
    <w:uiPriority w:val="99"/>
    <w:rsid w:val="00D14E26"/>
    <w:pPr>
      <w:shd w:val="clear" w:color="auto" w:fill="FFFFFF"/>
      <w:spacing w:before="240" w:line="240" w:lineRule="atLeast"/>
      <w:ind w:hanging="280"/>
      <w:jc w:val="center"/>
      <w:outlineLvl w:val="1"/>
    </w:pPr>
    <w:rPr>
      <w:b/>
      <w:bCs/>
      <w:sz w:val="17"/>
      <w:szCs w:val="17"/>
    </w:rPr>
  </w:style>
  <w:style w:type="character" w:customStyle="1" w:styleId="24">
    <w:name w:val="Заголовок №2_"/>
    <w:basedOn w:val="a0"/>
    <w:link w:val="23"/>
    <w:uiPriority w:val="99"/>
    <w:locked/>
    <w:rsid w:val="00D14E2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af7">
    <w:name w:val="Основной текст + Курсив"/>
    <w:uiPriority w:val="99"/>
    <w:rsid w:val="00D14E26"/>
    <w:rPr>
      <w:rFonts w:ascii="Times New Roman" w:hAnsi="Times New Roman"/>
      <w:i/>
      <w:spacing w:val="0"/>
      <w:sz w:val="18"/>
    </w:rPr>
  </w:style>
  <w:style w:type="character" w:customStyle="1" w:styleId="1">
    <w:name w:val="Основной текст + Курсив1"/>
    <w:uiPriority w:val="99"/>
    <w:rsid w:val="00D14E26"/>
    <w:rPr>
      <w:rFonts w:ascii="Times New Roman" w:hAnsi="Times New Roman"/>
      <w:i/>
      <w:spacing w:val="0"/>
      <w:sz w:val="18"/>
    </w:rPr>
  </w:style>
  <w:style w:type="character" w:customStyle="1" w:styleId="af8">
    <w:name w:val="Основной текст + Полужирный"/>
    <w:uiPriority w:val="99"/>
    <w:rsid w:val="00D14E26"/>
    <w:rPr>
      <w:rFonts w:ascii="Times New Roman" w:hAnsi="Times New Roman"/>
      <w:b/>
      <w:spacing w:val="0"/>
      <w:sz w:val="18"/>
    </w:rPr>
  </w:style>
  <w:style w:type="paragraph" w:customStyle="1" w:styleId="22">
    <w:name w:val="Основной текст (2)"/>
    <w:basedOn w:val="a"/>
    <w:link w:val="21"/>
    <w:uiPriority w:val="99"/>
    <w:rsid w:val="00D14E26"/>
    <w:pPr>
      <w:shd w:val="clear" w:color="auto" w:fill="FFFFFF"/>
      <w:spacing w:line="226" w:lineRule="exact"/>
      <w:jc w:val="right"/>
    </w:pPr>
    <w:rPr>
      <w:rFonts w:eastAsiaTheme="minorHAnsi"/>
      <w:i/>
      <w:iCs/>
      <w:sz w:val="18"/>
      <w:szCs w:val="18"/>
      <w:lang w:eastAsia="en-US"/>
    </w:rPr>
  </w:style>
  <w:style w:type="character" w:customStyle="1" w:styleId="25">
    <w:name w:val="Основной текст (2) + Не полужирный"/>
    <w:basedOn w:val="21"/>
    <w:uiPriority w:val="99"/>
    <w:rsid w:val="00D14E26"/>
  </w:style>
  <w:style w:type="character" w:customStyle="1" w:styleId="30">
    <w:name w:val="Основной текст (3)_"/>
    <w:basedOn w:val="a0"/>
    <w:link w:val="31"/>
    <w:uiPriority w:val="99"/>
    <w:locked/>
    <w:rsid w:val="00D14E2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14E26"/>
    <w:pPr>
      <w:shd w:val="clear" w:color="auto" w:fill="FFFFFF"/>
      <w:spacing w:line="226" w:lineRule="exact"/>
      <w:ind w:hanging="240"/>
    </w:pPr>
    <w:rPr>
      <w:rFonts w:eastAsiaTheme="minorHAnsi"/>
      <w:i/>
      <w:iCs/>
      <w:sz w:val="18"/>
      <w:szCs w:val="18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D4118B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4118B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4118B"/>
    <w:pPr>
      <w:shd w:val="clear" w:color="auto" w:fill="FFFFFF"/>
      <w:spacing w:line="221" w:lineRule="exact"/>
      <w:ind w:hanging="240"/>
      <w:jc w:val="both"/>
      <w:outlineLvl w:val="0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4118B"/>
    <w:pPr>
      <w:shd w:val="clear" w:color="auto" w:fill="FFFFFF"/>
      <w:spacing w:line="22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character" w:styleId="af9">
    <w:name w:val="Strong"/>
    <w:basedOn w:val="a0"/>
    <w:uiPriority w:val="22"/>
    <w:qFormat/>
    <w:rsid w:val="001F0FC4"/>
    <w:rPr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1F0FC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F0FC4"/>
    <w:pPr>
      <w:shd w:val="clear" w:color="auto" w:fill="FFFFFF"/>
      <w:spacing w:line="240" w:lineRule="atLeast"/>
    </w:pPr>
    <w:rPr>
      <w:rFonts w:eastAsiaTheme="minorHAnsi"/>
      <w:i/>
      <w:iCs/>
      <w:sz w:val="16"/>
      <w:szCs w:val="16"/>
      <w:lang w:eastAsia="en-US"/>
    </w:rPr>
  </w:style>
  <w:style w:type="character" w:styleId="afa">
    <w:name w:val="Emphasis"/>
    <w:basedOn w:val="a0"/>
    <w:uiPriority w:val="20"/>
    <w:qFormat/>
    <w:rsid w:val="001F0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Win7</cp:lastModifiedBy>
  <cp:revision>23</cp:revision>
  <cp:lastPrinted>2016-09-07T01:50:00Z</cp:lastPrinted>
  <dcterms:created xsi:type="dcterms:W3CDTF">2016-09-05T01:56:00Z</dcterms:created>
  <dcterms:modified xsi:type="dcterms:W3CDTF">2017-09-13T07:31:00Z</dcterms:modified>
</cp:coreProperties>
</file>